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600" w:firstRow="0" w:lastRow="0" w:firstColumn="0" w:lastColumn="0" w:noHBand="1" w:noVBand="1"/>
        <w:tblDescription w:val="Layout table"/>
      </w:tblPr>
      <w:tblGrid>
        <w:gridCol w:w="9360"/>
      </w:tblGrid>
      <w:tr w:rsidR="00CB0809" w14:paraId="398D0616" w14:textId="77777777" w:rsidTr="00CB0809">
        <w:trPr>
          <w:trHeight w:val="1077"/>
        </w:trPr>
        <w:tc>
          <w:tcPr>
            <w:tcW w:w="10466" w:type="dxa"/>
          </w:tcPr>
          <w:p w14:paraId="3AD9332D" w14:textId="77777777" w:rsidR="00CB0809" w:rsidRDefault="00CB0809" w:rsidP="00CB0809">
            <w:r w:rsidRPr="00BF3499"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90ADD5A" wp14:editId="043B8025">
                  <wp:simplePos x="0" y="0"/>
                  <wp:positionH relativeFrom="margin">
                    <wp:posOffset>4150995</wp:posOffset>
                  </wp:positionH>
                  <wp:positionV relativeFrom="paragraph">
                    <wp:posOffset>1</wp:posOffset>
                  </wp:positionV>
                  <wp:extent cx="1651000" cy="704850"/>
                  <wp:effectExtent l="0" t="0" r="6350" b="0"/>
                  <wp:wrapTight wrapText="bothSides">
                    <wp:wrapPolygon edited="0">
                      <wp:start x="2991" y="0"/>
                      <wp:lineTo x="748" y="1751"/>
                      <wp:lineTo x="2492" y="9341"/>
                      <wp:lineTo x="0" y="10508"/>
                      <wp:lineTo x="0" y="21016"/>
                      <wp:lineTo x="21434" y="21016"/>
                      <wp:lineTo x="21434" y="10508"/>
                      <wp:lineTo x="13708" y="9341"/>
                      <wp:lineTo x="4486" y="0"/>
                      <wp:lineTo x="2991" y="0"/>
                    </wp:wrapPolygon>
                  </wp:wrapTight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logo_placeholder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B0809" w14:paraId="35A30004" w14:textId="77777777" w:rsidTr="00CB0809">
        <w:trPr>
          <w:trHeight w:val="1701"/>
        </w:trPr>
        <w:tc>
          <w:tcPr>
            <w:tcW w:w="10466" w:type="dxa"/>
          </w:tcPr>
          <w:p w14:paraId="722F516E" w14:textId="77777777" w:rsidR="00CB0809" w:rsidRPr="00752FC4" w:rsidRDefault="00574AE7" w:rsidP="00CB0809">
            <w:pPr>
              <w:pStyle w:val="ContactInfo"/>
            </w:pPr>
            <w:r>
              <w:t>4520 Hallandale Beach Blvd, Unit 5 Pembroke Park, FL 33023</w:t>
            </w:r>
          </w:p>
          <w:p w14:paraId="1C53E831" w14:textId="446A08E6" w:rsidR="00CB0809" w:rsidRPr="00752FC4" w:rsidRDefault="00574AE7" w:rsidP="00CB0809">
            <w:pPr>
              <w:pStyle w:val="ContactInfo"/>
            </w:pPr>
            <w:r>
              <w:t>305-323-2579</w:t>
            </w:r>
          </w:p>
          <w:p w14:paraId="5DF3A717" w14:textId="3C0B60B6" w:rsidR="00CB0809" w:rsidRDefault="00574AE7" w:rsidP="00CB0809">
            <w:pPr>
              <w:pStyle w:val="ContactInfo"/>
            </w:pPr>
            <w:hyperlink r:id="rId12" w:history="1">
              <w:r w:rsidRPr="005D1AE6">
                <w:rPr>
                  <w:rStyle w:val="Hyperlink"/>
                </w:rPr>
                <w:t>Nivathediva.chainbreaker@gmail.com</w:t>
              </w:r>
            </w:hyperlink>
          </w:p>
          <w:p w14:paraId="68FE5141" w14:textId="682AD9E3" w:rsidR="00574AE7" w:rsidRDefault="00574AE7" w:rsidP="00CB0809">
            <w:pPr>
              <w:pStyle w:val="ContactInfo"/>
            </w:pPr>
            <w:hyperlink r:id="rId13" w:history="1">
              <w:r w:rsidRPr="005D1AE6">
                <w:rPr>
                  <w:rStyle w:val="Hyperlink"/>
                </w:rPr>
                <w:t>www.Nivathediva.com</w:t>
              </w:r>
            </w:hyperlink>
          </w:p>
          <w:p w14:paraId="59FF63C2" w14:textId="3AA1B735" w:rsidR="00574AE7" w:rsidRDefault="00574AE7" w:rsidP="00CB0809">
            <w:pPr>
              <w:pStyle w:val="ContactInfo"/>
            </w:pPr>
          </w:p>
        </w:tc>
      </w:tr>
    </w:tbl>
    <w:p w14:paraId="49445A91" w14:textId="178392CD" w:rsidR="00752FC4" w:rsidRDefault="00574AE7" w:rsidP="005125BB">
      <w:pPr>
        <w:pStyle w:val="Date"/>
      </w:pPr>
      <w:r>
        <w:t>08/24/2018</w:t>
      </w:r>
    </w:p>
    <w:p w14:paraId="2DA38277" w14:textId="17CC3CF5" w:rsidR="00D85157" w:rsidRPr="00EC5B4F" w:rsidRDefault="00EC5B4F" w:rsidP="00EC5B4F">
      <w:pPr>
        <w:pStyle w:val="Salutation"/>
        <w:jc w:val="center"/>
        <w:rPr>
          <w:b/>
          <w:color w:val="00B0F0"/>
          <w:sz w:val="32"/>
          <w:szCs w:val="32"/>
        </w:rPr>
      </w:pPr>
      <w:r w:rsidRPr="00EC5B4F">
        <w:rPr>
          <w:b/>
          <w:color w:val="00B0F0"/>
          <w:sz w:val="32"/>
          <w:szCs w:val="32"/>
        </w:rPr>
        <w:t>SPONSORSHIP INVITATION</w:t>
      </w:r>
    </w:p>
    <w:p w14:paraId="5E534098" w14:textId="64C1C0A8" w:rsidR="00752FC4" w:rsidRDefault="00752FC4" w:rsidP="008D0AA7">
      <w:pPr>
        <w:pStyle w:val="Salutation"/>
      </w:pPr>
      <w:r>
        <w:t xml:space="preserve">Dear </w:t>
      </w:r>
      <w:r w:rsidR="00574AE7">
        <w:t>(__________________):</w:t>
      </w:r>
    </w:p>
    <w:p w14:paraId="7808EC55" w14:textId="78289BF8" w:rsidR="00574AE7" w:rsidRPr="00574AE7" w:rsidRDefault="005E383F" w:rsidP="00574AE7">
      <w:r>
        <w:t xml:space="preserve">We’re </w:t>
      </w:r>
      <w:r w:rsidR="00574AE7">
        <w:t>writing to you as a friend and supporter of Life Coach</w:t>
      </w:r>
      <w:r>
        <w:t>,</w:t>
      </w:r>
      <w:r w:rsidR="00574AE7">
        <w:t xml:space="preserve"> </w:t>
      </w:r>
      <w:proofErr w:type="spellStart"/>
      <w:r w:rsidR="00574AE7">
        <w:t>Niva</w:t>
      </w:r>
      <w:proofErr w:type="spellEnd"/>
      <w:r w:rsidR="00574AE7">
        <w:t xml:space="preserve"> The Diva</w:t>
      </w:r>
      <w:r w:rsidR="00533F0A">
        <w:t xml:space="preserve"> to ask for assistance for </w:t>
      </w:r>
      <w:r w:rsidR="00EC5B4F">
        <w:t>our</w:t>
      </w:r>
      <w:r w:rsidR="00533F0A">
        <w:t xml:space="preserve"> upcoming conference being held 09/28/2018 in Hollywood, FL.</w:t>
      </w:r>
    </w:p>
    <w:p w14:paraId="082DA8BB" w14:textId="3C050FB9" w:rsidR="005E383F" w:rsidRDefault="00533F0A" w:rsidP="005E383F">
      <w:pPr>
        <w:rPr>
          <w:rFonts w:ascii="Calibri" w:hAnsi="Calibri"/>
        </w:rPr>
      </w:pPr>
      <w:r>
        <w:t>The 1</w:t>
      </w:r>
      <w:r w:rsidRPr="00533F0A">
        <w:rPr>
          <w:vertAlign w:val="superscript"/>
        </w:rPr>
        <w:t>st</w:t>
      </w:r>
      <w:r>
        <w:t xml:space="preserve"> Annual Level Up Conference Tour, is an event that will bring people together for mutual support, education and inspiration. This is </w:t>
      </w:r>
      <w:r w:rsidR="00EC5B4F">
        <w:t>our</w:t>
      </w:r>
      <w:r>
        <w:t xml:space="preserve"> first </w:t>
      </w:r>
      <w:r w:rsidR="001C3413">
        <w:t xml:space="preserve">Level Up Conference </w:t>
      </w:r>
      <w:r>
        <w:t>and</w:t>
      </w:r>
      <w:r w:rsidR="00EC5B4F">
        <w:t xml:space="preserve"> we’re</w:t>
      </w:r>
      <w:r>
        <w:t xml:space="preserve"> expecting over 1</w:t>
      </w:r>
      <w:r w:rsidR="001C3413">
        <w:t>50 individuals</w:t>
      </w:r>
      <w:r>
        <w:t xml:space="preserve"> in attendance from all over South Florida.</w:t>
      </w:r>
      <w:r w:rsidR="005E383F" w:rsidRPr="005E383F">
        <w:rPr>
          <w:rFonts w:ascii="Calibri" w:hAnsi="Calibri"/>
        </w:rPr>
        <w:t xml:space="preserve"> </w:t>
      </w:r>
      <w:r w:rsidR="005E383F">
        <w:rPr>
          <w:rFonts w:ascii="Calibri" w:hAnsi="Calibri"/>
        </w:rPr>
        <w:t>“The Level Up Conference Tour is an Explosive, Life Changing / Spiritual Empowerment Conference we have designed to provide our community members with tools and resources to help reach their goals, dreams &amp; aspirations</w:t>
      </w:r>
      <w:r w:rsidR="005E383F">
        <w:rPr>
          <w:rFonts w:ascii="Calibri" w:hAnsi="Calibri"/>
        </w:rPr>
        <w:t>.</w:t>
      </w:r>
      <w:r w:rsidR="005E383F">
        <w:rPr>
          <w:rFonts w:ascii="Calibri" w:hAnsi="Calibri"/>
        </w:rPr>
        <w:t xml:space="preserve"> “So be prepared for special surprise guests, great food, a live DJ &amp; performers, and an eccentric atmosphere filled with memorable moments.”</w:t>
      </w:r>
    </w:p>
    <w:p w14:paraId="04A37D65" w14:textId="02D74520" w:rsidR="00533F0A" w:rsidRDefault="005E383F" w:rsidP="00533F0A">
      <w:r>
        <w:t>We are</w:t>
      </w:r>
      <w:r w:rsidR="00533F0A">
        <w:t xml:space="preserve"> striving to bring as many people as possible. You know that many of our families and individuals cannot afford </w:t>
      </w:r>
      <w:r w:rsidR="001C3413">
        <w:t>the</w:t>
      </w:r>
      <w:r w:rsidR="00533F0A">
        <w:t xml:space="preserve"> expense. </w:t>
      </w:r>
      <w:r w:rsidR="00D85157">
        <w:t xml:space="preserve">Our </w:t>
      </w:r>
      <w:r w:rsidR="00533F0A">
        <w:t>priority, indeed the reason for our existence as an organization, is to help them.</w:t>
      </w:r>
    </w:p>
    <w:p w14:paraId="2902260E" w14:textId="516CDF3B" w:rsidR="00533F0A" w:rsidRDefault="00533F0A" w:rsidP="00533F0A">
      <w:r>
        <w:t xml:space="preserve">At the same time, </w:t>
      </w:r>
      <w:r w:rsidR="00D85157">
        <w:t xml:space="preserve">we </w:t>
      </w:r>
      <w:r>
        <w:t xml:space="preserve">want </w:t>
      </w:r>
      <w:r w:rsidR="00C046CA">
        <w:t xml:space="preserve">to make the conference itself an absolutely memorable event. </w:t>
      </w:r>
      <w:r w:rsidR="00D85157">
        <w:t>We’re</w:t>
      </w:r>
      <w:r w:rsidR="00C046CA">
        <w:t xml:space="preserve"> pleased that a number of guest speakers and guest host have already agreed to come at no expense. </w:t>
      </w:r>
    </w:p>
    <w:p w14:paraId="7CC5C05C" w14:textId="77777777" w:rsidR="00EC5B4F" w:rsidRDefault="00EC5B4F" w:rsidP="00533F0A"/>
    <w:p w14:paraId="206996F3" w14:textId="77777777" w:rsidR="00EC5B4F" w:rsidRDefault="00EC5B4F" w:rsidP="00533F0A"/>
    <w:p w14:paraId="1AD97FE9" w14:textId="77777777" w:rsidR="00EC5B4F" w:rsidRDefault="00EC5B4F" w:rsidP="00533F0A"/>
    <w:p w14:paraId="7972C4BA" w14:textId="77777777" w:rsidR="00EC5B4F" w:rsidRDefault="00EC5B4F" w:rsidP="00533F0A"/>
    <w:p w14:paraId="4B8E91C8" w14:textId="250CDC79" w:rsidR="001D64A8" w:rsidRDefault="00C046CA" w:rsidP="00533F0A">
      <w:r>
        <w:t>Could you help us by sponsoring the venue, food, DJ, decorations</w:t>
      </w:r>
      <w:r w:rsidR="005E383F">
        <w:t>,</w:t>
      </w:r>
      <w:r>
        <w:t xml:space="preserve"> promotional </w:t>
      </w:r>
      <w:r w:rsidR="001C3413">
        <w:t>materials</w:t>
      </w:r>
      <w:r w:rsidR="005E383F">
        <w:t xml:space="preserve"> &amp; or attendees</w:t>
      </w:r>
      <w:r w:rsidR="001C3413">
        <w:t>?</w:t>
      </w:r>
      <w:r>
        <w:t xml:space="preserve"> In appreciation for your contribution we will be delighted to feature your name and logo in the promotional materials, and will acknowledge your assistance at all appropriate </w:t>
      </w:r>
      <w:r w:rsidR="001C3413">
        <w:t>opportunities</w:t>
      </w:r>
      <w:r>
        <w:t xml:space="preserve">. Representatives from your organization are more than welcome to be our guest for the Vision Board Party &amp; The Level Up Conference Tour so that we may thank you personally. </w:t>
      </w:r>
    </w:p>
    <w:p w14:paraId="3D0F86DA" w14:textId="77777777" w:rsidR="00D85157" w:rsidRDefault="00D85157" w:rsidP="00533F0A"/>
    <w:p w14:paraId="1EAA23FA" w14:textId="77777777" w:rsidR="00D85157" w:rsidRDefault="00D85157" w:rsidP="00533F0A"/>
    <w:p w14:paraId="71EA547E" w14:textId="65D9189E" w:rsidR="001C3413" w:rsidRDefault="001C3413" w:rsidP="00D85157">
      <w:pPr>
        <w:ind w:firstLine="720"/>
      </w:pPr>
      <w:r>
        <w:t>The benefits we can offer sponsors are:</w:t>
      </w:r>
    </w:p>
    <w:p w14:paraId="0051D7C9" w14:textId="4904F439" w:rsidR="008E095D" w:rsidRDefault="008E095D" w:rsidP="008E0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SPONSORSHIP OF LUNCH AND DINNER                                                                                       USD 500 to 1,000</w:t>
      </w:r>
    </w:p>
    <w:p w14:paraId="182E8A40" w14:textId="18BB7160" w:rsidR="001C3413" w:rsidRDefault="001C3413" w:rsidP="001C3413">
      <w:pPr>
        <w:pStyle w:val="ListParagraph"/>
        <w:numPr>
          <w:ilvl w:val="0"/>
          <w:numId w:val="11"/>
        </w:numPr>
      </w:pPr>
      <w:r>
        <w:t xml:space="preserve">Logo on </w:t>
      </w:r>
      <w:r w:rsidR="008E095D">
        <w:t>event invitation and program</w:t>
      </w:r>
      <w:r>
        <w:t xml:space="preserve"> </w:t>
      </w:r>
    </w:p>
    <w:p w14:paraId="4718EC9A" w14:textId="16C7E878" w:rsidR="001C3413" w:rsidRDefault="008E095D" w:rsidP="001C3413">
      <w:pPr>
        <w:pStyle w:val="ListParagraph"/>
        <w:numPr>
          <w:ilvl w:val="0"/>
          <w:numId w:val="11"/>
        </w:numPr>
      </w:pPr>
      <w:r>
        <w:t>Display of banner on the event venue</w:t>
      </w:r>
    </w:p>
    <w:p w14:paraId="0E2E0BC1" w14:textId="6E568C6F" w:rsidR="008E095D" w:rsidRDefault="008E095D" w:rsidP="001C3413">
      <w:pPr>
        <w:pStyle w:val="ListParagraph"/>
        <w:numPr>
          <w:ilvl w:val="0"/>
          <w:numId w:val="11"/>
        </w:numPr>
      </w:pPr>
      <w:r>
        <w:t>Mention on Website as sponsor</w:t>
      </w:r>
    </w:p>
    <w:p w14:paraId="09567790" w14:textId="4B777307" w:rsidR="008E095D" w:rsidRDefault="008E095D" w:rsidP="001C3413">
      <w:pPr>
        <w:pStyle w:val="ListParagraph"/>
        <w:numPr>
          <w:ilvl w:val="0"/>
          <w:numId w:val="11"/>
        </w:numPr>
      </w:pPr>
      <w:r>
        <w:t>Acknowledgement message at the closing ceremonies as lunch and dinner sponsor</w:t>
      </w:r>
    </w:p>
    <w:p w14:paraId="4084B52D" w14:textId="0937283A" w:rsidR="00D85157" w:rsidRDefault="00D85157" w:rsidP="001C3413">
      <w:pPr>
        <w:pStyle w:val="ListParagraph"/>
        <w:numPr>
          <w:ilvl w:val="0"/>
          <w:numId w:val="11"/>
        </w:numPr>
      </w:pPr>
      <w:bookmarkStart w:id="0" w:name="_Hlk522833616"/>
      <w:r>
        <w:t>Contact sheet with attendee’s names/phone numbers/email address</w:t>
      </w:r>
      <w:r w:rsidR="00EC5B4F">
        <w:t>es</w:t>
      </w:r>
    </w:p>
    <w:bookmarkEnd w:id="0"/>
    <w:p w14:paraId="7571AD6B" w14:textId="3196FE9F" w:rsidR="008E095D" w:rsidRDefault="008E095D" w:rsidP="00294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COOPERATING SPONSOR                                                                                                               USD 750 to 1,500</w:t>
      </w:r>
      <w:r>
        <w:tab/>
      </w:r>
    </w:p>
    <w:p w14:paraId="08B2FA33" w14:textId="1D4CC1C9" w:rsidR="008E095D" w:rsidRDefault="008E095D" w:rsidP="008E095D">
      <w:pPr>
        <w:pStyle w:val="ListParagraph"/>
        <w:numPr>
          <w:ilvl w:val="0"/>
          <w:numId w:val="12"/>
        </w:numPr>
      </w:pPr>
      <w:r>
        <w:t>Appearance of company/product’s logo in event programs and promotional emails of the conference.</w:t>
      </w:r>
    </w:p>
    <w:p w14:paraId="24B309F2" w14:textId="758F74DC" w:rsidR="008E095D" w:rsidRDefault="00294B91" w:rsidP="008E095D">
      <w:pPr>
        <w:pStyle w:val="ListParagraph"/>
        <w:numPr>
          <w:ilvl w:val="0"/>
          <w:numId w:val="12"/>
        </w:numPr>
      </w:pPr>
      <w:r>
        <w:t>Option to include product samples</w:t>
      </w:r>
      <w:r w:rsidR="00870E41">
        <w:t>, gift certificates and promotional literature, such as brochures, stickers, pens in conference packets or bags.</w:t>
      </w:r>
    </w:p>
    <w:p w14:paraId="67A38571" w14:textId="6E2BEAF5" w:rsidR="00294B91" w:rsidRDefault="00294B91" w:rsidP="008E095D">
      <w:pPr>
        <w:pStyle w:val="ListParagraph"/>
        <w:numPr>
          <w:ilvl w:val="0"/>
          <w:numId w:val="12"/>
        </w:numPr>
      </w:pPr>
      <w:r>
        <w:t>Display of one (1) company/product banners during the event.</w:t>
      </w:r>
    </w:p>
    <w:p w14:paraId="11113B68" w14:textId="329A8748" w:rsidR="00870E41" w:rsidRDefault="00294B91" w:rsidP="00870E41">
      <w:pPr>
        <w:pStyle w:val="ListParagraph"/>
        <w:numPr>
          <w:ilvl w:val="0"/>
          <w:numId w:val="12"/>
        </w:numPr>
      </w:pPr>
      <w:r>
        <w:t xml:space="preserve">Special verbal acknowledgement as a Cooperating Sponsor during the opening and closing of the </w:t>
      </w:r>
      <w:r w:rsidR="00870E41">
        <w:t xml:space="preserve">Vision </w:t>
      </w:r>
      <w:r>
        <w:t>Board Party and The Level Up Conference sessions.</w:t>
      </w:r>
    </w:p>
    <w:p w14:paraId="2E870495" w14:textId="6DEB6DA1" w:rsidR="00D85157" w:rsidRDefault="00D85157" w:rsidP="00D85157">
      <w:pPr>
        <w:pStyle w:val="ListParagraph"/>
        <w:numPr>
          <w:ilvl w:val="0"/>
          <w:numId w:val="12"/>
        </w:numPr>
      </w:pPr>
      <w:r>
        <w:t>Contact sheet with attendee’s names/phone numbers/email address</w:t>
      </w:r>
      <w:r w:rsidR="00EC5B4F">
        <w:t>es.</w:t>
      </w:r>
    </w:p>
    <w:p w14:paraId="3E1CF11D" w14:textId="5303EFBA" w:rsidR="00EC5B4F" w:rsidRDefault="00EC5B4F" w:rsidP="00EC5B4F"/>
    <w:p w14:paraId="5910897C" w14:textId="6A774EDC" w:rsidR="00EC5B4F" w:rsidRDefault="00EC5B4F" w:rsidP="00EC5B4F"/>
    <w:p w14:paraId="7E192E93" w14:textId="271CC9BF" w:rsidR="00EC5B4F" w:rsidRDefault="00EC5B4F" w:rsidP="00EC5B4F"/>
    <w:p w14:paraId="1674601C" w14:textId="77777777" w:rsidR="00EC5B4F" w:rsidRDefault="00EC5B4F" w:rsidP="00EC5B4F"/>
    <w:p w14:paraId="0B06098E" w14:textId="77F1EE61" w:rsidR="00870E41" w:rsidRDefault="00870E41" w:rsidP="00F312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MAIN SPONSOR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312AC">
        <w:t xml:space="preserve">           </w:t>
      </w:r>
      <w:r>
        <w:t>USD 2,000 &amp; Over</w:t>
      </w:r>
    </w:p>
    <w:p w14:paraId="032C6EFF" w14:textId="77777777" w:rsidR="00870E41" w:rsidRDefault="00870E41" w:rsidP="00870E41">
      <w:pPr>
        <w:pStyle w:val="ListParagraph"/>
        <w:numPr>
          <w:ilvl w:val="0"/>
          <w:numId w:val="13"/>
        </w:numPr>
      </w:pPr>
      <w:r>
        <w:t>Appearance of company/product’s logo in event programs and promotional emails of the conference.</w:t>
      </w:r>
    </w:p>
    <w:p w14:paraId="5AAAEDE6" w14:textId="77777777" w:rsidR="00870E41" w:rsidRDefault="00870E41" w:rsidP="00870E41">
      <w:pPr>
        <w:pStyle w:val="ListParagraph"/>
        <w:numPr>
          <w:ilvl w:val="0"/>
          <w:numId w:val="13"/>
        </w:numPr>
      </w:pPr>
      <w:r>
        <w:t>Option to include product samples, gift certificates and promotional literature, such as brochures, stickers, pens in conference packets or bags.</w:t>
      </w:r>
    </w:p>
    <w:p w14:paraId="6A757269" w14:textId="2A56C8E2" w:rsidR="00870E41" w:rsidRDefault="00870E41" w:rsidP="00870E41">
      <w:pPr>
        <w:pStyle w:val="ListParagraph"/>
        <w:numPr>
          <w:ilvl w:val="0"/>
          <w:numId w:val="13"/>
        </w:numPr>
      </w:pPr>
      <w:r>
        <w:t xml:space="preserve">Display of </w:t>
      </w:r>
      <w:r>
        <w:t>two</w:t>
      </w:r>
      <w:r>
        <w:t xml:space="preserve"> (</w:t>
      </w:r>
      <w:r>
        <w:t>2</w:t>
      </w:r>
      <w:r>
        <w:t>) company/product banners during the event.</w:t>
      </w:r>
    </w:p>
    <w:p w14:paraId="36B31F87" w14:textId="38A4BC24" w:rsidR="00870E41" w:rsidRDefault="00870E41" w:rsidP="00870E41">
      <w:pPr>
        <w:pStyle w:val="ListParagraph"/>
        <w:numPr>
          <w:ilvl w:val="0"/>
          <w:numId w:val="13"/>
        </w:numPr>
      </w:pPr>
      <w:r>
        <w:t xml:space="preserve">Special verbal acknowledgement as a </w:t>
      </w:r>
      <w:r w:rsidR="00EC5B4F">
        <w:t>Main</w:t>
      </w:r>
      <w:r>
        <w:t xml:space="preserve"> Sponsor during the opening and closing of the Vision Board Party and The Level Up Conference sessions.</w:t>
      </w:r>
    </w:p>
    <w:p w14:paraId="0F01A3E2" w14:textId="1618D5B2" w:rsidR="00D85157" w:rsidRDefault="00870E41" w:rsidP="00D85157">
      <w:pPr>
        <w:pStyle w:val="ListParagraph"/>
        <w:numPr>
          <w:ilvl w:val="0"/>
          <w:numId w:val="11"/>
        </w:numPr>
      </w:pPr>
      <w:r>
        <w:t>Option to set up company booths to sell products for the duration of the conference</w:t>
      </w:r>
      <w:r w:rsidR="00D85157">
        <w:t>.</w:t>
      </w:r>
    </w:p>
    <w:p w14:paraId="3B4CAB4B" w14:textId="1A2B4EDD" w:rsidR="001D64A8" w:rsidRDefault="00D85157" w:rsidP="00F312AC">
      <w:pPr>
        <w:pStyle w:val="ListParagraph"/>
        <w:numPr>
          <w:ilvl w:val="0"/>
          <w:numId w:val="11"/>
        </w:numPr>
      </w:pPr>
      <w:r>
        <w:t>Contact sheet with attendee’s names/phone numbers/email address</w:t>
      </w:r>
      <w:r w:rsidR="00202F13">
        <w:t>es</w:t>
      </w:r>
      <w:r>
        <w:t>.</w:t>
      </w:r>
    </w:p>
    <w:p w14:paraId="1D30325E" w14:textId="77777777" w:rsidR="00EC5B4F" w:rsidRDefault="00EC5B4F" w:rsidP="00F312AC"/>
    <w:p w14:paraId="74089ABA" w14:textId="0FC905D3" w:rsidR="00F312AC" w:rsidRDefault="00202F13" w:rsidP="00F312AC">
      <w:r>
        <w:t xml:space="preserve">We’re </w:t>
      </w:r>
      <w:r w:rsidR="00F312AC">
        <w:t>very much looking forward to your consideration and we are more than excited to be given the opportunity to partner with you this year.</w:t>
      </w:r>
    </w:p>
    <w:p w14:paraId="2CFCF398" w14:textId="77777777" w:rsidR="00870E41" w:rsidRDefault="00870E41" w:rsidP="00870E41"/>
    <w:sdt>
      <w:sdtPr>
        <w:alias w:val="Warm Regards:"/>
        <w:tag w:val="Warm Regards:"/>
        <w:id w:val="379681130"/>
        <w:placeholder>
          <w:docPart w:val="AEF614DD86F14C3888E47D2E1A68712E"/>
        </w:placeholder>
        <w:temporary/>
        <w:showingPlcHdr/>
        <w15:appearance w15:val="hidden"/>
      </w:sdtPr>
      <w:sdtEndPr/>
      <w:sdtContent>
        <w:p w14:paraId="72668799" w14:textId="77777777" w:rsidR="00752FC4" w:rsidRDefault="00752FC4" w:rsidP="00200635">
          <w:pPr>
            <w:pStyle w:val="Closing"/>
          </w:pPr>
          <w:r>
            <w:t>Warm regards,</w:t>
          </w:r>
        </w:p>
      </w:sdtContent>
    </w:sdt>
    <w:sdt>
      <w:sdtPr>
        <w:rPr>
          <w:rFonts w:ascii="Lucida Handwriting" w:hAnsi="Lucida Handwriting"/>
          <w:color w:val="0070C0"/>
          <w:sz w:val="36"/>
          <w:szCs w:val="36"/>
        </w:rPr>
        <w:alias w:val="Your Name:"/>
        <w:tag w:val="Your Name:"/>
        <w:id w:val="1872109004"/>
        <w:placeholder>
          <w:docPart w:val="706E8D82D8924412BB1C889DF3DB5363"/>
        </w:placeholder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 w:multiLine="1"/>
      </w:sdtPr>
      <w:sdtContent>
        <w:p w14:paraId="626CDEEF" w14:textId="7FC10E9B" w:rsidR="000F7122" w:rsidRPr="00574AE7" w:rsidRDefault="00574AE7" w:rsidP="000F7122">
          <w:pPr>
            <w:pStyle w:val="Signature"/>
            <w:rPr>
              <w:color w:val="0070C0"/>
            </w:rPr>
          </w:pPr>
          <w:r w:rsidRPr="00574AE7">
            <w:rPr>
              <w:rFonts w:ascii="Lucida Handwriting" w:hAnsi="Lucida Handwriting"/>
              <w:color w:val="0070C0"/>
              <w:sz w:val="36"/>
              <w:szCs w:val="36"/>
            </w:rPr>
            <w:t>NIVA TELFORT</w:t>
          </w:r>
        </w:p>
      </w:sdtContent>
    </w:sdt>
    <w:p w14:paraId="05B15576" w14:textId="3ADA3FFB" w:rsidR="00254E0D" w:rsidRPr="00254E0D" w:rsidRDefault="00574AE7" w:rsidP="00254E0D">
      <w:pPr>
        <w:pStyle w:val="Signature"/>
      </w:pPr>
      <w:r>
        <w:t>Life Coach</w:t>
      </w:r>
      <w:r w:rsidR="00F312AC">
        <w:t>/Host of The Level UP Conference Tour 2018</w:t>
      </w:r>
      <w:r>
        <w:tab/>
      </w:r>
    </w:p>
    <w:p w14:paraId="7F285326" w14:textId="33F97E91" w:rsidR="009468D3" w:rsidRDefault="00202F13" w:rsidP="00254E0D">
      <w:pPr>
        <w:pStyle w:val="Signature"/>
      </w:pPr>
      <w:hyperlink r:id="rId14" w:history="1">
        <w:r w:rsidRPr="005D1AE6">
          <w:rPr>
            <w:rStyle w:val="Hyperlink"/>
          </w:rPr>
          <w:t>Nivathediva.chainbreaker@gmail.com</w:t>
        </w:r>
      </w:hyperlink>
    </w:p>
    <w:p w14:paraId="15BE0798" w14:textId="60EFB04A" w:rsidR="00202F13" w:rsidRPr="00202F13" w:rsidRDefault="00202F13" w:rsidP="00202F13">
      <w:r>
        <w:t>www.Nivathediva.com</w:t>
      </w:r>
      <w:bookmarkStart w:id="1" w:name="_GoBack"/>
      <w:bookmarkEnd w:id="1"/>
    </w:p>
    <w:sectPr w:rsidR="00202F13" w:rsidRPr="00202F13" w:rsidSect="00192FE5">
      <w:headerReference w:type="default" r:id="rId15"/>
      <w:headerReference w:type="first" r:id="rId16"/>
      <w:footerReference w:type="first" r:id="rId17"/>
      <w:pgSz w:w="12240" w:h="15840" w:code="1"/>
      <w:pgMar w:top="1440" w:right="1440" w:bottom="252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20A8BD" w14:textId="77777777" w:rsidR="00355ABB" w:rsidRDefault="00355ABB">
      <w:pPr>
        <w:spacing w:after="0" w:line="240" w:lineRule="auto"/>
      </w:pPr>
      <w:r>
        <w:separator/>
      </w:r>
    </w:p>
    <w:p w14:paraId="49F63FBD" w14:textId="77777777" w:rsidR="00355ABB" w:rsidRDefault="00355ABB"/>
  </w:endnote>
  <w:endnote w:type="continuationSeparator" w:id="0">
    <w:p w14:paraId="75A850F8" w14:textId="77777777" w:rsidR="00355ABB" w:rsidRDefault="00355ABB">
      <w:pPr>
        <w:spacing w:after="0" w:line="240" w:lineRule="auto"/>
      </w:pPr>
      <w:r>
        <w:continuationSeparator/>
      </w:r>
    </w:p>
    <w:p w14:paraId="55374084" w14:textId="77777777" w:rsidR="00355ABB" w:rsidRDefault="00355A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17115" w14:textId="77777777" w:rsidR="00752FC4" w:rsidRDefault="00752FC4" w:rsidP="00752F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5882AE" w14:textId="77777777" w:rsidR="00355ABB" w:rsidRDefault="00355ABB">
      <w:pPr>
        <w:spacing w:after="0" w:line="240" w:lineRule="auto"/>
      </w:pPr>
      <w:r>
        <w:separator/>
      </w:r>
    </w:p>
    <w:p w14:paraId="2F9A1345" w14:textId="77777777" w:rsidR="00355ABB" w:rsidRDefault="00355ABB"/>
  </w:footnote>
  <w:footnote w:type="continuationSeparator" w:id="0">
    <w:p w14:paraId="2FC79BF2" w14:textId="77777777" w:rsidR="00355ABB" w:rsidRDefault="00355ABB">
      <w:pPr>
        <w:spacing w:after="0" w:line="240" w:lineRule="auto"/>
      </w:pPr>
      <w:r>
        <w:continuationSeparator/>
      </w:r>
    </w:p>
    <w:p w14:paraId="17B67154" w14:textId="77777777" w:rsidR="00355ABB" w:rsidRDefault="00355AB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B7A18" w14:textId="77777777" w:rsidR="001B4EEF" w:rsidRDefault="001B4EEF" w:rsidP="001B4EEF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16CB1907" wp14:editId="088BD8B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l="0" t="0" r="0" b="0"/>
              <wp:wrapNone/>
              <wp:docPr id="2" name="Group 2" descr="Background design and shapes 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2130" cy="10065662"/>
                        <a:chOff x="0" y="0"/>
                        <a:chExt cx="7782130" cy="10065662"/>
                      </a:xfrm>
                    </wpg:grpSpPr>
                    <wps:wsp>
                      <wps:cNvPr id="3" name="Freeform 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3720166"/>
                        </a:xfrm>
                        <a:custGeom>
                          <a:avLst/>
                          <a:gdLst>
                            <a:gd name="T0" fmla="*/ 0 w 872"/>
                            <a:gd name="T1" fmla="*/ 0 h 453"/>
                            <a:gd name="T2" fmla="*/ 0 w 872"/>
                            <a:gd name="T3" fmla="*/ 453 h 453"/>
                            <a:gd name="T4" fmla="*/ 87 w 872"/>
                            <a:gd name="T5" fmla="*/ 310 h 453"/>
                            <a:gd name="T6" fmla="*/ 108 w 872"/>
                            <a:gd name="T7" fmla="*/ 284 h 453"/>
                            <a:gd name="T8" fmla="*/ 133 w 872"/>
                            <a:gd name="T9" fmla="*/ 258 h 453"/>
                            <a:gd name="T10" fmla="*/ 581 w 872"/>
                            <a:gd name="T11" fmla="*/ 72 h 453"/>
                            <a:gd name="T12" fmla="*/ 872 w 872"/>
                            <a:gd name="T13" fmla="*/ 72 h 453"/>
                            <a:gd name="T14" fmla="*/ 872 w 872"/>
                            <a:gd name="T15" fmla="*/ 0 h 453"/>
                            <a:gd name="T16" fmla="*/ 0 w 872"/>
                            <a:gd name="T17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2" h="453">
                              <a:moveTo>
                                <a:pt x="0" y="0"/>
                              </a:move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23" y="401"/>
                                <a:pt x="52" y="353"/>
                                <a:pt x="87" y="310"/>
                              </a:cubicBezTo>
                              <a:cubicBezTo>
                                <a:pt x="94" y="301"/>
                                <a:pt x="101" y="293"/>
                                <a:pt x="108" y="284"/>
                              </a:cubicBezTo>
                              <a:cubicBezTo>
                                <a:pt x="116" y="275"/>
                                <a:pt x="125" y="266"/>
                                <a:pt x="133" y="258"/>
                              </a:cubicBezTo>
                              <a:cubicBezTo>
                                <a:pt x="248" y="143"/>
                                <a:pt x="406" y="72"/>
                                <a:pt x="581" y="72"/>
                              </a:cubicBezTo>
                              <a:cubicBezTo>
                                <a:pt x="872" y="72"/>
                                <a:pt x="872" y="72"/>
                                <a:pt x="872" y="72"/>
                              </a:cubicBezTo>
                              <a:cubicBezTo>
                                <a:pt x="872" y="0"/>
                                <a:pt x="872" y="0"/>
                                <a:pt x="8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Freeform: Shape 21">
                        <a:extLst/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438150"/>
                          <a:ext cx="1738276" cy="1896280"/>
                        </a:xfrm>
                        <a:custGeom>
                          <a:avLst/>
                          <a:gdLst>
                            <a:gd name="connsiteX0" fmla="*/ 1628881 w 1738276"/>
                            <a:gd name="connsiteY0" fmla="*/ 1895780 h 1896280"/>
                            <a:gd name="connsiteX1" fmla="*/ 1700732 w 1738276"/>
                            <a:gd name="connsiteY1" fmla="*/ 1696892 h 1896280"/>
                            <a:gd name="connsiteX2" fmla="*/ 13603 w 1738276"/>
                            <a:gd name="connsiteY2" fmla="*/ 13572 h 1896280"/>
                            <a:gd name="connsiteX3" fmla="*/ 0 w 1738276"/>
                            <a:gd name="connsiteY3" fmla="*/ 0 h 1896280"/>
                            <a:gd name="connsiteX4" fmla="*/ 0 w 1738276"/>
                            <a:gd name="connsiteY4" fmla="*/ 329116 h 1896280"/>
                            <a:gd name="connsiteX5" fmla="*/ 19162 w 1738276"/>
                            <a:gd name="connsiteY5" fmla="*/ 353290 h 1896280"/>
                            <a:gd name="connsiteX6" fmla="*/ 1506705 w 1738276"/>
                            <a:gd name="connsiteY6" fmla="*/ 1831895 h 1896280"/>
                            <a:gd name="connsiteX7" fmla="*/ 1539043 w 1738276"/>
                            <a:gd name="connsiteY7" fmla="*/ 1864038 h 1896280"/>
                            <a:gd name="connsiteX8" fmla="*/ 1628881 w 1738276"/>
                            <a:gd name="connsiteY8" fmla="*/ 1895780 h 18962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38276" h="1896280">
                              <a:moveTo>
                                <a:pt x="1628881" y="1895780"/>
                              </a:moveTo>
                              <a:cubicBezTo>
                                <a:pt x="1716497" y="1887343"/>
                                <a:pt x="1783194" y="1774036"/>
                                <a:pt x="1700732" y="1696892"/>
                              </a:cubicBezTo>
                              <a:cubicBezTo>
                                <a:pt x="415301" y="414363"/>
                                <a:pt x="93943" y="93731"/>
                                <a:pt x="13603" y="13572"/>
                              </a:cubicBezTo>
                              <a:lnTo>
                                <a:pt x="0" y="0"/>
                              </a:lnTo>
                              <a:lnTo>
                                <a:pt x="0" y="329116"/>
                              </a:lnTo>
                              <a:lnTo>
                                <a:pt x="19162" y="353290"/>
                              </a:lnTo>
                              <a:cubicBezTo>
                                <a:pt x="1506705" y="1831895"/>
                                <a:pt x="1506705" y="1831895"/>
                                <a:pt x="1506705" y="1831895"/>
                              </a:cubicBezTo>
                              <a:cubicBezTo>
                                <a:pt x="1519640" y="1844752"/>
                                <a:pt x="1526108" y="1857610"/>
                                <a:pt x="1539043" y="1864038"/>
                              </a:cubicBezTo>
                              <a:cubicBezTo>
                                <a:pt x="1568147" y="1889753"/>
                                <a:pt x="1599676" y="1898593"/>
                                <a:pt x="1628881" y="189578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Freeform: Shape 23">
                        <a:extLst/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57150"/>
                          <a:ext cx="2462115" cy="2685160"/>
                        </a:xfrm>
                        <a:custGeom>
                          <a:avLst/>
                          <a:gdLst>
                            <a:gd name="connsiteX0" fmla="*/ 2307676 w 2462115"/>
                            <a:gd name="connsiteY0" fmla="*/ 2684454 h 2685160"/>
                            <a:gd name="connsiteX1" fmla="*/ 2409112 w 2462115"/>
                            <a:gd name="connsiteY1" fmla="*/ 2403672 h 2685160"/>
                            <a:gd name="connsiteX2" fmla="*/ 5438 w 2462115"/>
                            <a:gd name="connsiteY2" fmla="*/ 5426 h 2685160"/>
                            <a:gd name="connsiteX3" fmla="*/ 0 w 2462115"/>
                            <a:gd name="connsiteY3" fmla="*/ 0 h 2685160"/>
                            <a:gd name="connsiteX4" fmla="*/ 0 w 2462115"/>
                            <a:gd name="connsiteY4" fmla="*/ 454256 h 2685160"/>
                            <a:gd name="connsiteX5" fmla="*/ 5467 w 2462115"/>
                            <a:gd name="connsiteY5" fmla="*/ 469395 h 2685160"/>
                            <a:gd name="connsiteX6" fmla="*/ 35142 w 2462115"/>
                            <a:gd name="connsiteY6" fmla="*/ 506832 h 2685160"/>
                            <a:gd name="connsiteX7" fmla="*/ 2135192 w 2462115"/>
                            <a:gd name="connsiteY7" fmla="*/ 2594263 h 2685160"/>
                            <a:gd name="connsiteX8" fmla="*/ 2180846 w 2462115"/>
                            <a:gd name="connsiteY8" fmla="*/ 2639642 h 2685160"/>
                            <a:gd name="connsiteX9" fmla="*/ 2307676 w 2462115"/>
                            <a:gd name="connsiteY9" fmla="*/ 2684454 h 2685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462115" h="2685160">
                              <a:moveTo>
                                <a:pt x="2307676" y="2684454"/>
                              </a:moveTo>
                              <a:cubicBezTo>
                                <a:pt x="2431368" y="2672542"/>
                                <a:pt x="2525528" y="2512581"/>
                                <a:pt x="2409112" y="2403672"/>
                              </a:cubicBezTo>
                              <a:cubicBezTo>
                                <a:pt x="443168" y="442167"/>
                                <a:pt x="74554" y="74385"/>
                                <a:pt x="5438" y="5426"/>
                              </a:cubicBezTo>
                              <a:lnTo>
                                <a:pt x="0" y="0"/>
                              </a:lnTo>
                              <a:lnTo>
                                <a:pt x="0" y="454256"/>
                              </a:lnTo>
                              <a:lnTo>
                                <a:pt x="5467" y="469395"/>
                              </a:lnTo>
                              <a:cubicBezTo>
                                <a:pt x="12315" y="484143"/>
                                <a:pt x="21446" y="497756"/>
                                <a:pt x="35142" y="506832"/>
                              </a:cubicBezTo>
                              <a:cubicBezTo>
                                <a:pt x="2135192" y="2594263"/>
                                <a:pt x="2135192" y="2594263"/>
                                <a:pt x="2135192" y="2594263"/>
                              </a:cubicBezTo>
                              <a:cubicBezTo>
                                <a:pt x="2153454" y="2612415"/>
                                <a:pt x="2162584" y="2630566"/>
                                <a:pt x="2180846" y="2639642"/>
                              </a:cubicBezTo>
                              <a:cubicBezTo>
                                <a:pt x="2221934" y="2675946"/>
                                <a:pt x="2266446" y="2688425"/>
                                <a:pt x="2307676" y="26844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Freeform: Shape 3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705600" y="9115425"/>
                          <a:ext cx="1070039" cy="950237"/>
                        </a:xfrm>
                        <a:custGeom>
                          <a:avLst/>
                          <a:gdLst>
                            <a:gd name="connsiteX0" fmla="*/ 1070039 w 1070039"/>
                            <a:gd name="connsiteY0" fmla="*/ 0 h 950237"/>
                            <a:gd name="connsiteX1" fmla="*/ 1070039 w 1070039"/>
                            <a:gd name="connsiteY1" fmla="*/ 950237 h 950237"/>
                            <a:gd name="connsiteX2" fmla="*/ 0 w 1070039"/>
                            <a:gd name="connsiteY2" fmla="*/ 950237 h 950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0039" h="950237">
                              <a:moveTo>
                                <a:pt x="1070039" y="0"/>
                              </a:moveTo>
                              <a:lnTo>
                                <a:pt x="1070039" y="950237"/>
                              </a:lnTo>
                              <a:lnTo>
                                <a:pt x="0" y="9502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Freeform: Shape 30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780564" y="8289428"/>
                          <a:ext cx="1991837" cy="1776225"/>
                        </a:xfrm>
                        <a:custGeom>
                          <a:avLst/>
                          <a:gdLst>
                            <a:gd name="connsiteX0" fmla="*/ 1991837 w 1991837"/>
                            <a:gd name="connsiteY0" fmla="*/ 0 h 1776225"/>
                            <a:gd name="connsiteX1" fmla="*/ 1991837 w 1991837"/>
                            <a:gd name="connsiteY1" fmla="*/ 238843 h 1776225"/>
                            <a:gd name="connsiteX2" fmla="*/ 1991837 w 1991837"/>
                            <a:gd name="connsiteY2" fmla="*/ 829191 h 1776225"/>
                            <a:gd name="connsiteX3" fmla="*/ 925407 w 1991837"/>
                            <a:gd name="connsiteY3" fmla="*/ 1776225 h 1776225"/>
                            <a:gd name="connsiteX4" fmla="*/ 0 w 1991837"/>
                            <a:gd name="connsiteY4" fmla="*/ 1776225 h 1776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91837" h="1776225">
                              <a:moveTo>
                                <a:pt x="1991837" y="0"/>
                              </a:moveTo>
                              <a:lnTo>
                                <a:pt x="1991837" y="238843"/>
                              </a:lnTo>
                              <a:lnTo>
                                <a:pt x="1991837" y="829191"/>
                              </a:lnTo>
                              <a:lnTo>
                                <a:pt x="925407" y="1776225"/>
                              </a:lnTo>
                              <a:lnTo>
                                <a:pt x="0" y="17762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Freeform 8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096000" y="8277225"/>
                          <a:ext cx="1679514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Freeform: Shape 29" descr="Footer shapes in bottom right corner of document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172075" y="7543800"/>
                          <a:ext cx="2605691" cy="2515287"/>
                        </a:xfrm>
                        <a:custGeom>
                          <a:avLst/>
                          <a:gdLst>
                            <a:gd name="connsiteX0" fmla="*/ 2591733 w 2605691"/>
                            <a:gd name="connsiteY0" fmla="*/ 0 h 2515287"/>
                            <a:gd name="connsiteX1" fmla="*/ 2605691 w 2605691"/>
                            <a:gd name="connsiteY1" fmla="*/ 0 h 2515287"/>
                            <a:gd name="connsiteX2" fmla="*/ 2605691 w 2605691"/>
                            <a:gd name="connsiteY2" fmla="*/ 373697 h 2515287"/>
                            <a:gd name="connsiteX3" fmla="*/ 2605691 w 2605691"/>
                            <a:gd name="connsiteY3" fmla="*/ 411067 h 2515287"/>
                            <a:gd name="connsiteX4" fmla="*/ 2549860 w 2605691"/>
                            <a:gd name="connsiteY4" fmla="*/ 485806 h 2515287"/>
                            <a:gd name="connsiteX5" fmla="*/ 344535 w 2605691"/>
                            <a:gd name="connsiteY5" fmla="*/ 2453944 h 2515287"/>
                            <a:gd name="connsiteX6" fmla="*/ 288704 w 2605691"/>
                            <a:gd name="connsiteY6" fmla="*/ 2503770 h 2515287"/>
                            <a:gd name="connsiteX7" fmla="*/ 271639 w 2605691"/>
                            <a:gd name="connsiteY7" fmla="*/ 2515287 h 2515287"/>
                            <a:gd name="connsiteX8" fmla="*/ 81037 w 2605691"/>
                            <a:gd name="connsiteY8" fmla="*/ 2515287 h 2515287"/>
                            <a:gd name="connsiteX9" fmla="*/ 49678 w 2605691"/>
                            <a:gd name="connsiteY9" fmla="*/ 2492870 h 2515287"/>
                            <a:gd name="connsiteX10" fmla="*/ 51423 w 2605691"/>
                            <a:gd name="connsiteY10" fmla="*/ 2267095 h 2515287"/>
                            <a:gd name="connsiteX11" fmla="*/ 2591733 w 2605691"/>
                            <a:gd name="connsiteY11" fmla="*/ 0 h 2515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605691" h="2515287">
                              <a:moveTo>
                                <a:pt x="2591733" y="0"/>
                              </a:moveTo>
                              <a:cubicBezTo>
                                <a:pt x="2605691" y="0"/>
                                <a:pt x="2605691" y="0"/>
                                <a:pt x="2605691" y="0"/>
                              </a:cubicBezTo>
                              <a:cubicBezTo>
                                <a:pt x="2605691" y="373697"/>
                                <a:pt x="2605691" y="373697"/>
                                <a:pt x="2605691" y="373697"/>
                              </a:cubicBezTo>
                              <a:cubicBezTo>
                                <a:pt x="2605691" y="386154"/>
                                <a:pt x="2605691" y="398610"/>
                                <a:pt x="2605691" y="411067"/>
                              </a:cubicBezTo>
                              <a:cubicBezTo>
                                <a:pt x="2591733" y="435980"/>
                                <a:pt x="2577776" y="460893"/>
                                <a:pt x="2549860" y="485806"/>
                              </a:cubicBezTo>
                              <a:cubicBezTo>
                                <a:pt x="344535" y="2453944"/>
                                <a:pt x="344535" y="2453944"/>
                                <a:pt x="344535" y="2453944"/>
                              </a:cubicBezTo>
                              <a:cubicBezTo>
                                <a:pt x="330578" y="2478857"/>
                                <a:pt x="316620" y="2491313"/>
                                <a:pt x="288704" y="2503770"/>
                              </a:cubicBezTo>
                              <a:lnTo>
                                <a:pt x="271639" y="2515287"/>
                              </a:lnTo>
                              <a:lnTo>
                                <a:pt x="81037" y="2515287"/>
                              </a:lnTo>
                              <a:lnTo>
                                <a:pt x="49678" y="2492870"/>
                              </a:lnTo>
                              <a:cubicBezTo>
                                <a:pt x="-7898" y="2435259"/>
                                <a:pt x="-25345" y="2341834"/>
                                <a:pt x="51423" y="2267095"/>
                              </a:cubicBezTo>
                              <a:cubicBezTo>
                                <a:pt x="2591733" y="0"/>
                                <a:pt x="2591733" y="0"/>
                                <a:pt x="25917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Freeform 8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086475" y="7705725"/>
                          <a:ext cx="1695655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5FE7EC24" id="Group 2" o:spid="_x0000_s1026" alt="Background design and shapes " style="position:absolute;margin-left:0;margin-top:0;width:612.75pt;height:792.55pt;z-index:251668480;mso-width-percent:1000;mso-height-percent:1000;mso-position-horizontal:center;mso-position-horizontal-relative:page;mso-position-vertical:center;mso-position-vertical-relative:page;mso-width-percent:1000;mso-height-percent:1000" coordsize="77821,100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">
              <v:shape id="Freeform 6" o:spid="_x0000_s1027" style="position:absolute;width:77724;height:37201;visibility:visible;mso-wrap-style:square;v-text-anchor:top" coordsize="87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" path="m,c,453,,453,,453,23,401,52,353,87,310v7,-9,14,-17,21,-26c116,275,125,266,133,258,248,143,406,72,581,72v291,,291,,291,c872,,872,,872,l,xe" fillcolor="#9dcb08 [3205]" stroked="f">
                <v:path arrowok="t" o:connecttype="custom" o:connectlocs="0,0;0,3720166;775457,2545809;962637,2332290;1185469,2118770;5178629,591285;7772400,591285;7772400,0;0,0" o:connectangles="0,0,0,0,0,0,0,0,0"/>
              </v:shape>
              <v:shape id="Freeform: Shape 21" o:spid="_x0000_s1028" style="position:absolute;top:4381;width:17382;height:18963;rotation:180;flip:x;visibility:visible;mso-wrap-style:square;v-text-anchor:top" coordsize="1738276,1896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" path="m1628881,1895780v87616,-8437,154313,-121744,71851,-198888c415301,414363,93943,93731,13603,13572l,,,329116r19162,24174c1506705,1831895,1506705,1831895,1506705,1831895v12935,12857,19403,25715,32338,32143c1568147,1889753,1599676,1898593,1628881,1895780xe" fillcolor="#044f44 [3208]" stroked="f">
                <v:path arrowok="t" o:connecttype="custom" o:connectlocs="1628881,1895780;1700732,1696892;13603,13572;0,0;0,329116;19162,353290;1506705,1831895;1539043,1864038;1628881,1895780" o:connectangles="0,0,0,0,0,0,0,0,0"/>
              </v:shape>
              <v:shape id="Freeform: Shape 23" o:spid="_x0000_s1029" style="position:absolute;top:571;width:24621;height:26852;rotation:180;flip:x;visibility:visible;mso-wrap-style:square;v-text-anchor:top" coordsize="2462115,2685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" path="m2307676,2684454v123692,-11912,217852,-171873,101436,-280782c443168,442167,74554,74385,5438,5426l,,,454256r5467,15139c12315,484143,21446,497756,35142,506832,2135192,2594263,2135192,2594263,2135192,2594263v18262,18152,27392,36303,45654,45379c2221934,2675946,2266446,2688425,2307676,2684454xe" fillcolor="#10a48e [3206]" stroked="f">
                <v:path arrowok="t" o:connecttype="custom" o:connectlocs="2307676,2684454;2409112,2403672;5438,5426;0,0;0,454256;5467,469395;35142,506832;2135192,2594263;2180846,2639642;2307676,2684454" o:connectangles="0,0,0,0,0,0,0,0,0,0"/>
              </v:shape>
              <v:shape id="Freeform: Shape 31" o:spid="_x0000_s1030" style="position:absolute;left:67056;top:91154;width:10700;height:9502;visibility:visible;mso-wrap-style:square;v-text-anchor:top" coordsize="1070039,950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" path="m1070039,r,950237l,950237,1070039,xe" fillcolor="#9dcb08 [3205]" stroked="f">
                <v:path arrowok="t" o:connecttype="custom" o:connectlocs="1070039,0;1070039,950237;0,950237" o:connectangles="0,0,0"/>
              </v:shape>
              <v:shape id="Freeform: Shape 30" o:spid="_x0000_s1031" style="position:absolute;left:57805;top:82894;width:19919;height:17762;visibility:visible;mso-wrap-style:square;v-text-anchor:top" coordsize="1991837,17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" path="m1991837,r,238843l1991837,829191,925407,1776225,,1776225,1991837,xe" fillcolor="#10a48e [3206]" stroked="f">
                <v:path arrowok="t" o:connecttype="custom" o:connectlocs="1991837,0;1991837,238843;1991837,829191;925407,1776225;0,1776225" o:connectangles="0,0,0,0,0"/>
              </v:shape>
              <v:shape id="Freeform 8" o:spid="_x0000_s1032" style="position:absolute;left:60960;top:82772;width:16795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" path="m11,182c193,,193,,193,v1,,1,,1,c194,30,194,30,194,30v,1,,2,,3c193,35,192,37,190,39,32,197,32,197,32,197v-1,2,-2,3,-4,4c16,212,,194,11,182xe" fillcolor="#17c0a3 [3207]" stroked="f">
                <v:path arrowok="t" o:connecttype="custom" o:connectlocs="95230,1412099;1670857,0;1679514,0;1679514,232763;1679514,256040;1644885,302593;277033,1528480;242404,1559515;95230,1412099" o:connectangles="0,0,0,0,0,0,0,0,0"/>
              </v:shape>
              <v:shape id="Freeform: Shape 29" o:spid="_x0000_s1033" alt="Footer shapes in bottom right corner of document" style="position:absolute;left:51720;top:75438;width:26057;height:25152;visibility:visible;mso-wrap-style:square;v-text-anchor:top" coordsize="2605691,2515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" path="m2591733,v13958,,13958,,13958,c2605691,373697,2605691,373697,2605691,373697v,12457,,24913,,37370c2591733,435980,2577776,460893,2549860,485806,344535,2453944,344535,2453944,344535,2453944v-13957,24913,-27915,37369,-55831,49826l271639,2515287r-190602,l49678,2492870v-57576,-57611,-75023,-151036,1745,-225775c2591733,,2591733,,2591733,xe" fillcolor="#2c3644 [3209]" stroked="f">
                <v:path arrowok="t" o:connecttype="custom" o:connectlocs="2591733,0;2605691,0;2605691,373697;2605691,411067;2549860,485806;344535,2453944;288704,2503770;271639,2515287;81037,2515287;49678,2492870;51423,2267095;2591733,0" o:connectangles="0,0,0,0,0,0,0,0,0,0,0,0"/>
              </v:shape>
              <v:shape id="Freeform 8" o:spid="_x0000_s1034" style="position:absolute;left:60864;top:77057;width:16957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" path="m11,182c193,,193,,193,v1,,1,,1,c194,30,194,30,194,30v,1,,2,,3c193,35,192,37,190,39,32,197,32,197,32,197v-1,2,-2,3,-4,4c16,212,,194,11,182xe" fillcolor="#c3ea1f [3204]" stroked="f">
                <v:path arrowok="t" o:connecttype="custom" o:connectlocs="96145,1412099;1686915,0;1695655,0;1695655,232763;1695655,256040;1660693,302593;279696,1528480;244734,1559515;96145,1412099" o:connectangles="0,0,0,0,0,0,0,0,0"/>
              </v:shape>
              <w10:wrap anchorx="page" anchory="page"/>
            </v:group>
          </w:pict>
        </mc:Fallback>
      </mc:AlternateContent>
    </w:r>
  </w:p>
  <w:p w14:paraId="6CF7BB30" w14:textId="77777777" w:rsidR="001B4EEF" w:rsidRDefault="001B4E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ABFE4" w14:textId="77777777" w:rsidR="00192FE5" w:rsidRDefault="00192F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15D01"/>
    <w:multiLevelType w:val="hybridMultilevel"/>
    <w:tmpl w:val="44223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375DB6"/>
    <w:multiLevelType w:val="hybridMultilevel"/>
    <w:tmpl w:val="9D36A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347248"/>
    <w:multiLevelType w:val="hybridMultilevel"/>
    <w:tmpl w:val="E4486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AE7"/>
    <w:rsid w:val="000115CE"/>
    <w:rsid w:val="000828F4"/>
    <w:rsid w:val="000947D1"/>
    <w:rsid w:val="000F51EC"/>
    <w:rsid w:val="000F7122"/>
    <w:rsid w:val="00192FE5"/>
    <w:rsid w:val="001B4EEF"/>
    <w:rsid w:val="001B689C"/>
    <w:rsid w:val="001C3413"/>
    <w:rsid w:val="001D64A8"/>
    <w:rsid w:val="00200635"/>
    <w:rsid w:val="00202F13"/>
    <w:rsid w:val="002357D2"/>
    <w:rsid w:val="00254E0D"/>
    <w:rsid w:val="00294B91"/>
    <w:rsid w:val="00355ABB"/>
    <w:rsid w:val="0038000D"/>
    <w:rsid w:val="00385ACF"/>
    <w:rsid w:val="00477474"/>
    <w:rsid w:val="00480B7F"/>
    <w:rsid w:val="004A1893"/>
    <w:rsid w:val="004C4A44"/>
    <w:rsid w:val="005125BB"/>
    <w:rsid w:val="005264AB"/>
    <w:rsid w:val="00533F0A"/>
    <w:rsid w:val="00537F9C"/>
    <w:rsid w:val="00572222"/>
    <w:rsid w:val="00574AE7"/>
    <w:rsid w:val="005D3DA6"/>
    <w:rsid w:val="005E383F"/>
    <w:rsid w:val="00744EA9"/>
    <w:rsid w:val="00752FC4"/>
    <w:rsid w:val="00757E9C"/>
    <w:rsid w:val="007B4C91"/>
    <w:rsid w:val="007D70F7"/>
    <w:rsid w:val="00830C5F"/>
    <w:rsid w:val="00834A33"/>
    <w:rsid w:val="00870E41"/>
    <w:rsid w:val="00896EE1"/>
    <w:rsid w:val="008C1482"/>
    <w:rsid w:val="008D0AA7"/>
    <w:rsid w:val="008E095D"/>
    <w:rsid w:val="00912A0A"/>
    <w:rsid w:val="009468D3"/>
    <w:rsid w:val="00A17117"/>
    <w:rsid w:val="00A763AE"/>
    <w:rsid w:val="00B63133"/>
    <w:rsid w:val="00BC0F0A"/>
    <w:rsid w:val="00C046CA"/>
    <w:rsid w:val="00C11980"/>
    <w:rsid w:val="00CB0809"/>
    <w:rsid w:val="00D04123"/>
    <w:rsid w:val="00D06525"/>
    <w:rsid w:val="00D149F1"/>
    <w:rsid w:val="00D36106"/>
    <w:rsid w:val="00D85157"/>
    <w:rsid w:val="00DC7840"/>
    <w:rsid w:val="00E55670"/>
    <w:rsid w:val="00EB64EC"/>
    <w:rsid w:val="00EC5B4F"/>
    <w:rsid w:val="00F312AC"/>
    <w:rsid w:val="00F71D73"/>
    <w:rsid w:val="00F763B1"/>
    <w:rsid w:val="00FA402E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18C371"/>
  <w15:chartTrackingRefBased/>
  <w15:docId w15:val="{316F8CC5-884B-482D-9C60-2ECD3EF5A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12832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5670"/>
    <w:rPr>
      <w:color w:val="auto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3780B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5B51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5B51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3780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3780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6313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4E0D"/>
    <w:rPr>
      <w:color w:val="auto"/>
    </w:rPr>
  </w:style>
  <w:style w:type="paragraph" w:styleId="Footer">
    <w:name w:val="footer"/>
    <w:basedOn w:val="Normal"/>
    <w:link w:val="FooterChar"/>
    <w:uiPriority w:val="99"/>
    <w:semiHidden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4E6504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54E0D"/>
    <w:rPr>
      <w:rFonts w:asciiTheme="majorHAnsi" w:hAnsiTheme="majorHAnsi"/>
      <w:color w:val="4E6504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033B32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CB0809"/>
    <w:pPr>
      <w:spacing w:after="0"/>
      <w:jc w:val="right"/>
    </w:pPr>
    <w:rPr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54E0D"/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TableGrid">
    <w:name w:val="Table Grid"/>
    <w:basedOn w:val="TableNormal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C3EA1F" w:themeColor="accent1" w:frame="1"/>
        <w:left w:val="single" w:sz="2" w:space="10" w:color="C3EA1F" w:themeColor="accent1" w:frame="1"/>
        <w:bottom w:val="single" w:sz="2" w:space="10" w:color="C3EA1F" w:themeColor="accent1" w:frame="1"/>
        <w:right w:val="single" w:sz="2" w:space="10" w:color="C3EA1F" w:themeColor="accent1" w:frame="1"/>
      </w:pBdr>
      <w:ind w:left="1152" w:right="1152"/>
    </w:pPr>
    <w:rPr>
      <w:rFonts w:eastAsiaTheme="minorEastAsia"/>
      <w:i/>
      <w:iCs/>
      <w:color w:val="95B51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2C3644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</w:rPr>
      <w:tblPr/>
      <w:tcPr>
        <w:shd w:val="clear" w:color="auto" w:fill="E7F6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6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</w:rPr>
      <w:tblPr/>
      <w:tcPr>
        <w:shd w:val="clear" w:color="auto" w:fill="E0FA8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FA8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</w:rPr>
      <w:tblPr/>
      <w:tcPr>
        <w:shd w:val="clear" w:color="auto" w:fill="86F3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F3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</w:rPr>
      <w:tblPr/>
      <w:tcPr>
        <w:shd w:val="clear" w:color="auto" w:fill="95F2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5F2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</w:rPr>
      <w:tblPr/>
      <w:tcPr>
        <w:shd w:val="clear" w:color="auto" w:fill="5CF6D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CF6D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</w:rPr>
      <w:tblPr/>
      <w:tcPr>
        <w:shd w:val="clear" w:color="auto" w:fill="9EACC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ACC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D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EE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C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9982" w:themeFill="accent4" w:themeFillShade="CC"/>
      </w:tcPr>
    </w:tblStylePr>
    <w:tblStylePr w:type="lastRow">
      <w:rPr>
        <w:b/>
        <w:bCs/>
        <w:color w:val="1299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C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8371" w:themeFill="accent3" w:themeFillShade="CC"/>
      </w:tcPr>
    </w:tblStylePr>
    <w:tblStylePr w:type="lastRow">
      <w:rPr>
        <w:b/>
        <w:bCs/>
        <w:color w:val="0C83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D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2B36" w:themeFill="accent6" w:themeFillShade="CC"/>
      </w:tcPr>
    </w:tblStylePr>
    <w:tblStylePr w:type="lastRow">
      <w:rPr>
        <w:b/>
        <w:bCs/>
        <w:color w:val="232B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A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3F36" w:themeFill="accent5" w:themeFillShade="CC"/>
      </w:tcPr>
    </w:tblStylePr>
    <w:tblStylePr w:type="lastRow">
      <w:rPr>
        <w:b/>
        <w:bCs/>
        <w:color w:val="033F3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D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91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910D" w:themeColor="accent1" w:themeShade="99"/>
          <w:insideV w:val="nil"/>
        </w:tcBorders>
        <w:shd w:val="clear" w:color="auto" w:fill="7891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10D" w:themeFill="accent1" w:themeFillShade="99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1F4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EE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79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7904" w:themeColor="accent2" w:themeShade="99"/>
          <w:insideV w:val="nil"/>
        </w:tcBorders>
        <w:shd w:val="clear" w:color="auto" w:fill="5D79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904" w:themeFill="accent2" w:themeFillShade="99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D8F96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C0A3" w:themeColor="accent4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C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62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6255" w:themeColor="accent3" w:themeShade="99"/>
          <w:insideV w:val="nil"/>
        </w:tcBorders>
        <w:shd w:val="clear" w:color="auto" w:fill="0962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6255" w:themeFill="accent3" w:themeFillShade="99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0A48E" w:themeColor="accent3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C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736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7361" w:themeColor="accent4" w:themeShade="99"/>
          <w:insideV w:val="nil"/>
        </w:tcBorders>
        <w:shd w:val="clear" w:color="auto" w:fill="0D736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7361" w:themeFill="accent4" w:themeFillShade="99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7BEF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3644" w:themeColor="accent6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D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22F2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22F28" w:themeColor="accent5" w:themeShade="99"/>
          <w:insideV w:val="nil"/>
        </w:tcBorders>
        <w:shd w:val="clear" w:color="auto" w:fill="022F2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2F28" w:themeFill="accent5" w:themeFillShade="99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34F4D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4F44" w:themeColor="accent5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A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20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2028" w:themeColor="accent6" w:themeShade="99"/>
          <w:insideV w:val="nil"/>
        </w:tcBorders>
        <w:shd w:val="clear" w:color="auto" w:fill="1A20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2028" w:themeFill="accent6" w:themeFillShade="99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8698B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78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B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40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970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51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7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F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F7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27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3B3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A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28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4E6504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GridTable1Light">
    <w:name w:val="Grid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7F6A5" w:themeColor="accent1" w:themeTint="66"/>
        <w:left w:val="single" w:sz="4" w:space="0" w:color="E7F6A5" w:themeColor="accent1" w:themeTint="66"/>
        <w:bottom w:val="single" w:sz="4" w:space="0" w:color="E7F6A5" w:themeColor="accent1" w:themeTint="66"/>
        <w:right w:val="single" w:sz="4" w:space="0" w:color="E7F6A5" w:themeColor="accent1" w:themeTint="66"/>
        <w:insideH w:val="single" w:sz="4" w:space="0" w:color="E7F6A5" w:themeColor="accent1" w:themeTint="66"/>
        <w:insideV w:val="single" w:sz="4" w:space="0" w:color="E7F6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0FA8B" w:themeColor="accent2" w:themeTint="66"/>
        <w:left w:val="single" w:sz="4" w:space="0" w:color="E0FA8B" w:themeColor="accent2" w:themeTint="66"/>
        <w:bottom w:val="single" w:sz="4" w:space="0" w:color="E0FA8B" w:themeColor="accent2" w:themeTint="66"/>
        <w:right w:val="single" w:sz="4" w:space="0" w:color="E0FA8B" w:themeColor="accent2" w:themeTint="66"/>
        <w:insideH w:val="single" w:sz="4" w:space="0" w:color="E0FA8B" w:themeColor="accent2" w:themeTint="66"/>
        <w:insideV w:val="single" w:sz="4" w:space="0" w:color="E0FA8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6F3E3" w:themeColor="accent3" w:themeTint="66"/>
        <w:left w:val="single" w:sz="4" w:space="0" w:color="86F3E3" w:themeColor="accent3" w:themeTint="66"/>
        <w:bottom w:val="single" w:sz="4" w:space="0" w:color="86F3E3" w:themeColor="accent3" w:themeTint="66"/>
        <w:right w:val="single" w:sz="4" w:space="0" w:color="86F3E3" w:themeColor="accent3" w:themeTint="66"/>
        <w:insideH w:val="single" w:sz="4" w:space="0" w:color="86F3E3" w:themeColor="accent3" w:themeTint="66"/>
        <w:insideV w:val="single" w:sz="4" w:space="0" w:color="86F3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5F2E2" w:themeColor="accent4" w:themeTint="66"/>
        <w:left w:val="single" w:sz="4" w:space="0" w:color="95F2E2" w:themeColor="accent4" w:themeTint="66"/>
        <w:bottom w:val="single" w:sz="4" w:space="0" w:color="95F2E2" w:themeColor="accent4" w:themeTint="66"/>
        <w:right w:val="single" w:sz="4" w:space="0" w:color="95F2E2" w:themeColor="accent4" w:themeTint="66"/>
        <w:insideH w:val="single" w:sz="4" w:space="0" w:color="95F2E2" w:themeColor="accent4" w:themeTint="66"/>
        <w:insideV w:val="single" w:sz="4" w:space="0" w:color="95F2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F6DF" w:themeColor="accent5" w:themeTint="66"/>
        <w:left w:val="single" w:sz="4" w:space="0" w:color="5CF6DF" w:themeColor="accent5" w:themeTint="66"/>
        <w:bottom w:val="single" w:sz="4" w:space="0" w:color="5CF6DF" w:themeColor="accent5" w:themeTint="66"/>
        <w:right w:val="single" w:sz="4" w:space="0" w:color="5CF6DF" w:themeColor="accent5" w:themeTint="66"/>
        <w:insideH w:val="single" w:sz="4" w:space="0" w:color="5CF6DF" w:themeColor="accent5" w:themeTint="66"/>
        <w:insideV w:val="single" w:sz="4" w:space="0" w:color="5CF6D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EACC0" w:themeColor="accent6" w:themeTint="66"/>
        <w:left w:val="single" w:sz="4" w:space="0" w:color="9EACC0" w:themeColor="accent6" w:themeTint="66"/>
        <w:bottom w:val="single" w:sz="4" w:space="0" w:color="9EACC0" w:themeColor="accent6" w:themeTint="66"/>
        <w:right w:val="single" w:sz="4" w:space="0" w:color="9EACC0" w:themeColor="accent6" w:themeTint="66"/>
        <w:insideH w:val="single" w:sz="4" w:space="0" w:color="9EACC0" w:themeColor="accent6" w:themeTint="66"/>
        <w:insideV w:val="single" w:sz="4" w:space="0" w:color="9EACC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BF278" w:themeColor="accent1" w:themeTint="99"/>
        <w:bottom w:val="single" w:sz="2" w:space="0" w:color="DBF278" w:themeColor="accent1" w:themeTint="99"/>
        <w:insideH w:val="single" w:sz="2" w:space="0" w:color="DBF278" w:themeColor="accent1" w:themeTint="99"/>
        <w:insideV w:val="single" w:sz="2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F2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0F852" w:themeColor="accent2" w:themeTint="99"/>
        <w:bottom w:val="single" w:sz="2" w:space="0" w:color="D0F852" w:themeColor="accent2" w:themeTint="99"/>
        <w:insideH w:val="single" w:sz="2" w:space="0" w:color="D0F852" w:themeColor="accent2" w:themeTint="99"/>
        <w:insideV w:val="single" w:sz="2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F85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4AEDD5" w:themeColor="accent3" w:themeTint="99"/>
        <w:bottom w:val="single" w:sz="2" w:space="0" w:color="4AEDD5" w:themeColor="accent3" w:themeTint="99"/>
        <w:insideH w:val="single" w:sz="2" w:space="0" w:color="4AEDD5" w:themeColor="accent3" w:themeTint="99"/>
        <w:insideV w:val="single" w:sz="2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AEDD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0ECD4" w:themeColor="accent4" w:themeTint="99"/>
        <w:bottom w:val="single" w:sz="2" w:space="0" w:color="60ECD4" w:themeColor="accent4" w:themeTint="99"/>
        <w:insideH w:val="single" w:sz="2" w:space="0" w:color="60ECD4" w:themeColor="accent4" w:themeTint="99"/>
        <w:insideV w:val="single" w:sz="2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0EC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0CF1CF" w:themeColor="accent5" w:themeTint="99"/>
        <w:bottom w:val="single" w:sz="2" w:space="0" w:color="0CF1CF" w:themeColor="accent5" w:themeTint="99"/>
        <w:insideH w:val="single" w:sz="2" w:space="0" w:color="0CF1CF" w:themeColor="accent5" w:themeTint="99"/>
        <w:insideV w:val="single" w:sz="2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CF1C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D83A1" w:themeColor="accent6" w:themeTint="99"/>
        <w:bottom w:val="single" w:sz="2" w:space="0" w:color="6D83A1" w:themeColor="accent6" w:themeTint="99"/>
        <w:insideH w:val="single" w:sz="2" w:space="0" w:color="6D83A1" w:themeColor="accent6" w:themeTint="99"/>
        <w:insideV w:val="single" w:sz="2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D83A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3">
    <w:name w:val="Grid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7F6A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E0FA8B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86F3E3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95F2E2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5CF6D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9EACC0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unhideWhenUsed/>
    <w:rsid w:val="000F51EC"/>
    <w:rPr>
      <w:color w:val="0B6051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95B51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C3EA1F" w:themeColor="accent1"/>
        <w:bottom w:val="single" w:sz="4" w:space="10" w:color="C3EA1F" w:themeColor="accent1"/>
      </w:pBdr>
      <w:spacing w:before="360" w:after="360"/>
      <w:ind w:left="864" w:right="864"/>
      <w:jc w:val="center"/>
    </w:pPr>
    <w:rPr>
      <w:i/>
      <w:iCs/>
      <w:color w:val="95B51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95B511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95B51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1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  <w:shd w:val="clear" w:color="auto" w:fill="F0F9C7" w:themeFill="accent1" w:themeFillTint="3F"/>
      </w:tcPr>
    </w:tblStylePr>
    <w:tblStylePr w:type="band2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1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  <w:shd w:val="clear" w:color="auto" w:fill="EBFCB7" w:themeFill="accent2" w:themeFillTint="3F"/>
      </w:tcPr>
    </w:tblStylePr>
    <w:tblStylePr w:type="band2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1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  <w:shd w:val="clear" w:color="auto" w:fill="B4F7ED" w:themeFill="accent3" w:themeFillTint="3F"/>
      </w:tcPr>
    </w:tblStylePr>
    <w:tblStylePr w:type="band2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1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  <w:shd w:val="clear" w:color="auto" w:fill="BDF7ED" w:themeFill="accent4" w:themeFillTint="3F"/>
      </w:tcPr>
    </w:tblStylePr>
    <w:tblStylePr w:type="band2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1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  <w:shd w:val="clear" w:color="auto" w:fill="9AFAEB" w:themeFill="accent5" w:themeFillTint="3F"/>
      </w:tcPr>
    </w:tblStylePr>
    <w:tblStylePr w:type="band2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1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  <w:shd w:val="clear" w:color="auto" w:fill="C3CCD8" w:themeFill="accent6" w:themeFillTint="3F"/>
      </w:tcPr>
    </w:tblStylePr>
    <w:tblStylePr w:type="band2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2">
    <w:name w:val="List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bottom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bottom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bottom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bottom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bottom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bottom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3">
    <w:name w:val="List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EA1F" w:themeColor="accent1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EA1F" w:themeColor="accent1"/>
          <w:right w:val="single" w:sz="4" w:space="0" w:color="C3EA1F" w:themeColor="accent1"/>
        </w:tcBorders>
      </w:tcPr>
    </w:tblStylePr>
    <w:tblStylePr w:type="band1Horz">
      <w:tblPr/>
      <w:tcPr>
        <w:tcBorders>
          <w:top w:val="single" w:sz="4" w:space="0" w:color="C3EA1F" w:themeColor="accent1"/>
          <w:bottom w:val="single" w:sz="4" w:space="0" w:color="C3EA1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EA1F" w:themeColor="accent1"/>
          <w:left w:val="nil"/>
        </w:tcBorders>
      </w:tcPr>
    </w:tblStylePr>
    <w:tblStylePr w:type="swCell">
      <w:tblPr/>
      <w:tcPr>
        <w:tcBorders>
          <w:top w:val="double" w:sz="4" w:space="0" w:color="C3EA1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CB08" w:themeColor="accent2"/>
          <w:right w:val="single" w:sz="4" w:space="0" w:color="9DCB08" w:themeColor="accent2"/>
        </w:tcBorders>
      </w:tcPr>
    </w:tblStylePr>
    <w:tblStylePr w:type="band1Horz">
      <w:tblPr/>
      <w:tcPr>
        <w:tcBorders>
          <w:top w:val="single" w:sz="4" w:space="0" w:color="9DCB08" w:themeColor="accent2"/>
          <w:bottom w:val="single" w:sz="4" w:space="0" w:color="9DCB0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CB08" w:themeColor="accent2"/>
          <w:left w:val="nil"/>
        </w:tcBorders>
      </w:tcPr>
    </w:tblStylePr>
    <w:tblStylePr w:type="swCell">
      <w:tblPr/>
      <w:tcPr>
        <w:tcBorders>
          <w:top w:val="double" w:sz="4" w:space="0" w:color="9DCB0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0A48E" w:themeColor="accent3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A48E" w:themeColor="accent3"/>
          <w:right w:val="single" w:sz="4" w:space="0" w:color="10A48E" w:themeColor="accent3"/>
        </w:tcBorders>
      </w:tcPr>
    </w:tblStylePr>
    <w:tblStylePr w:type="band1Horz">
      <w:tblPr/>
      <w:tcPr>
        <w:tcBorders>
          <w:top w:val="single" w:sz="4" w:space="0" w:color="10A48E" w:themeColor="accent3"/>
          <w:bottom w:val="single" w:sz="4" w:space="0" w:color="10A4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A48E" w:themeColor="accent3"/>
          <w:left w:val="nil"/>
        </w:tcBorders>
      </w:tcPr>
    </w:tblStylePr>
    <w:tblStylePr w:type="swCell">
      <w:tblPr/>
      <w:tcPr>
        <w:tcBorders>
          <w:top w:val="double" w:sz="4" w:space="0" w:color="10A48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7C0A3" w:themeColor="accent4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C0A3" w:themeColor="accent4"/>
          <w:right w:val="single" w:sz="4" w:space="0" w:color="17C0A3" w:themeColor="accent4"/>
        </w:tcBorders>
      </w:tcPr>
    </w:tblStylePr>
    <w:tblStylePr w:type="band1Horz">
      <w:tblPr/>
      <w:tcPr>
        <w:tcBorders>
          <w:top w:val="single" w:sz="4" w:space="0" w:color="17C0A3" w:themeColor="accent4"/>
          <w:bottom w:val="single" w:sz="4" w:space="0" w:color="17C0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C0A3" w:themeColor="accent4"/>
          <w:left w:val="nil"/>
        </w:tcBorders>
      </w:tcPr>
    </w:tblStylePr>
    <w:tblStylePr w:type="swCell">
      <w:tblPr/>
      <w:tcPr>
        <w:tcBorders>
          <w:top w:val="double" w:sz="4" w:space="0" w:color="17C0A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44F44" w:themeColor="accent5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44F44" w:themeColor="accent5"/>
          <w:right w:val="single" w:sz="4" w:space="0" w:color="044F44" w:themeColor="accent5"/>
        </w:tcBorders>
      </w:tcPr>
    </w:tblStylePr>
    <w:tblStylePr w:type="band1Horz">
      <w:tblPr/>
      <w:tcPr>
        <w:tcBorders>
          <w:top w:val="single" w:sz="4" w:space="0" w:color="044F44" w:themeColor="accent5"/>
          <w:bottom w:val="single" w:sz="4" w:space="0" w:color="044F4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44F44" w:themeColor="accent5"/>
          <w:left w:val="nil"/>
        </w:tcBorders>
      </w:tcPr>
    </w:tblStylePr>
    <w:tblStylePr w:type="swCell">
      <w:tblPr/>
      <w:tcPr>
        <w:tcBorders>
          <w:top w:val="double" w:sz="4" w:space="0" w:color="044F4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C3644" w:themeColor="accent6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3644" w:themeColor="accent6"/>
          <w:right w:val="single" w:sz="4" w:space="0" w:color="2C3644" w:themeColor="accent6"/>
        </w:tcBorders>
      </w:tcPr>
    </w:tblStylePr>
    <w:tblStylePr w:type="band1Horz">
      <w:tblPr/>
      <w:tcPr>
        <w:tcBorders>
          <w:top w:val="single" w:sz="4" w:space="0" w:color="2C3644" w:themeColor="accent6"/>
          <w:bottom w:val="single" w:sz="4" w:space="0" w:color="2C36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3644" w:themeColor="accent6"/>
          <w:left w:val="nil"/>
        </w:tcBorders>
      </w:tcPr>
    </w:tblStylePr>
    <w:tblStylePr w:type="swCell">
      <w:tblPr/>
      <w:tcPr>
        <w:tcBorders>
          <w:top w:val="double" w:sz="4" w:space="0" w:color="2C3644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EA1F" w:themeColor="accent1"/>
        <w:left w:val="single" w:sz="24" w:space="0" w:color="C3EA1F" w:themeColor="accent1"/>
        <w:bottom w:val="single" w:sz="24" w:space="0" w:color="C3EA1F" w:themeColor="accent1"/>
        <w:right w:val="single" w:sz="24" w:space="0" w:color="C3EA1F" w:themeColor="accent1"/>
      </w:tblBorders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CB08" w:themeColor="accent2"/>
        <w:left w:val="single" w:sz="24" w:space="0" w:color="9DCB08" w:themeColor="accent2"/>
        <w:bottom w:val="single" w:sz="24" w:space="0" w:color="9DCB08" w:themeColor="accent2"/>
        <w:right w:val="single" w:sz="24" w:space="0" w:color="9DCB08" w:themeColor="accent2"/>
      </w:tblBorders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0A48E" w:themeColor="accent3"/>
        <w:left w:val="single" w:sz="24" w:space="0" w:color="10A48E" w:themeColor="accent3"/>
        <w:bottom w:val="single" w:sz="24" w:space="0" w:color="10A48E" w:themeColor="accent3"/>
        <w:right w:val="single" w:sz="24" w:space="0" w:color="10A48E" w:themeColor="accent3"/>
      </w:tblBorders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C0A3" w:themeColor="accent4"/>
        <w:left w:val="single" w:sz="24" w:space="0" w:color="17C0A3" w:themeColor="accent4"/>
        <w:bottom w:val="single" w:sz="24" w:space="0" w:color="17C0A3" w:themeColor="accent4"/>
        <w:right w:val="single" w:sz="24" w:space="0" w:color="17C0A3" w:themeColor="accent4"/>
      </w:tblBorders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44F44" w:themeColor="accent5"/>
        <w:left w:val="single" w:sz="24" w:space="0" w:color="044F44" w:themeColor="accent5"/>
        <w:bottom w:val="single" w:sz="24" w:space="0" w:color="044F44" w:themeColor="accent5"/>
        <w:right w:val="single" w:sz="24" w:space="0" w:color="044F44" w:themeColor="accent5"/>
      </w:tblBorders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3644" w:themeColor="accent6"/>
        <w:left w:val="single" w:sz="24" w:space="0" w:color="2C3644" w:themeColor="accent6"/>
        <w:bottom w:val="single" w:sz="24" w:space="0" w:color="2C3644" w:themeColor="accent6"/>
        <w:right w:val="single" w:sz="24" w:space="0" w:color="2C3644" w:themeColor="accent6"/>
      </w:tblBorders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C3EA1F" w:themeColor="accent1"/>
        <w:bottom w:val="single" w:sz="4" w:space="0" w:color="C3EA1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3EA1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9DCB08" w:themeColor="accent2"/>
        <w:bottom w:val="single" w:sz="4" w:space="0" w:color="9DCB0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DCB0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10A48E" w:themeColor="accent3"/>
        <w:bottom w:val="single" w:sz="4" w:space="0" w:color="10A4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0A4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17C0A3" w:themeColor="accent4"/>
        <w:bottom w:val="single" w:sz="4" w:space="0" w:color="17C0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C0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44F44" w:themeColor="accent5"/>
        <w:bottom w:val="single" w:sz="4" w:space="0" w:color="044F4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44F4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2C3644" w:themeColor="accent6"/>
        <w:bottom w:val="single" w:sz="4" w:space="0" w:color="2C36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C36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EA1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EA1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EA1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EA1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CB0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CB0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CB0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CB0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A4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A4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A4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A4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C0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C0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C0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C0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44F4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44F4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44F4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44F4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36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36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36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36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  <w:insideV w:val="single" w:sz="8" w:space="0" w:color="D2EF57" w:themeColor="accent1" w:themeTint="BF"/>
      </w:tblBorders>
    </w:tblPr>
    <w:tcPr>
      <w:shd w:val="clear" w:color="auto" w:fill="F0F9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EF5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  <w:insideV w:val="single" w:sz="8" w:space="0" w:color="C4F627" w:themeColor="accent2" w:themeTint="BF"/>
      </w:tblBorders>
    </w:tblPr>
    <w:tcPr>
      <w:shd w:val="clear" w:color="auto" w:fill="EBFCB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F62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  <w:insideV w:val="single" w:sz="8" w:space="0" w:color="1DE9CA" w:themeColor="accent3" w:themeTint="BF"/>
      </w:tblBorders>
    </w:tblPr>
    <w:tcPr>
      <w:shd w:val="clear" w:color="auto" w:fill="B4F7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DE9C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  <w:insideV w:val="single" w:sz="8" w:space="0" w:color="39E7C9" w:themeColor="accent4" w:themeTint="BF"/>
      </w:tblBorders>
    </w:tblPr>
    <w:tcPr>
      <w:shd w:val="clear" w:color="auto" w:fill="BDF7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9E7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  <w:insideV w:val="single" w:sz="8" w:space="0" w:color="09B49B" w:themeColor="accent5" w:themeTint="BF"/>
      </w:tblBorders>
    </w:tblPr>
    <w:tcPr>
      <w:shd w:val="clear" w:color="auto" w:fill="9AFA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9B49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  <w:insideV w:val="single" w:sz="8" w:space="0" w:color="536680" w:themeColor="accent6" w:themeTint="BF"/>
      </w:tblBorders>
    </w:tblPr>
    <w:tcPr>
      <w:shd w:val="clear" w:color="auto" w:fill="C3CCD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68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cPr>
      <w:shd w:val="clear" w:color="auto" w:fill="F0F9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FD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AD2" w:themeFill="accent1" w:themeFillTint="33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tcBorders>
          <w:insideH w:val="single" w:sz="6" w:space="0" w:color="C3EA1F" w:themeColor="accent1"/>
          <w:insideV w:val="single" w:sz="6" w:space="0" w:color="C3EA1F" w:themeColor="accent1"/>
        </w:tcBorders>
        <w:shd w:val="clear" w:color="auto" w:fill="E1F4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cPr>
      <w:shd w:val="clear" w:color="auto" w:fill="EBFCB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EE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CC5" w:themeFill="accent2" w:themeFillTint="33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tcBorders>
          <w:insideH w:val="single" w:sz="6" w:space="0" w:color="9DCB08" w:themeColor="accent2"/>
          <w:insideV w:val="single" w:sz="6" w:space="0" w:color="9DCB08" w:themeColor="accent2"/>
        </w:tcBorders>
        <w:shd w:val="clear" w:color="auto" w:fill="D8F96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cPr>
      <w:shd w:val="clear" w:color="auto" w:fill="B4F7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C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9F1" w:themeFill="accent3" w:themeFillTint="33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tcBorders>
          <w:insideH w:val="single" w:sz="6" w:space="0" w:color="10A48E" w:themeColor="accent3"/>
          <w:insideV w:val="single" w:sz="6" w:space="0" w:color="10A48E" w:themeColor="accent3"/>
        </w:tcBorders>
        <w:shd w:val="clear" w:color="auto" w:fill="68F0D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cPr>
      <w:shd w:val="clear" w:color="auto" w:fill="BDF7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C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8F0" w:themeFill="accent4" w:themeFillTint="33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tcBorders>
          <w:insideH w:val="single" w:sz="6" w:space="0" w:color="17C0A3" w:themeColor="accent4"/>
          <w:insideV w:val="single" w:sz="6" w:space="0" w:color="17C0A3" w:themeColor="accent4"/>
        </w:tcBorders>
        <w:shd w:val="clear" w:color="auto" w:fill="7BEF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cPr>
      <w:shd w:val="clear" w:color="auto" w:fill="9AFA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7FD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BEF" w:themeFill="accent5" w:themeFillTint="33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tcBorders>
          <w:insideH w:val="single" w:sz="6" w:space="0" w:color="044F44" w:themeColor="accent5"/>
          <w:insideV w:val="single" w:sz="6" w:space="0" w:color="044F44" w:themeColor="accent5"/>
        </w:tcBorders>
        <w:shd w:val="clear" w:color="auto" w:fill="34F4D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cPr>
      <w:shd w:val="clear" w:color="auto" w:fill="C3CCD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7EA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5DF" w:themeFill="accent6" w:themeFillTint="33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tcBorders>
          <w:insideH w:val="single" w:sz="6" w:space="0" w:color="2C3644" w:themeColor="accent6"/>
          <w:insideV w:val="single" w:sz="6" w:space="0" w:color="2C3644" w:themeColor="accent6"/>
        </w:tcBorders>
        <w:shd w:val="clear" w:color="auto" w:fill="8698B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9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F4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F48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CB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F96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F96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7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F0D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F0D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7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BEF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BEFD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A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4F4D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4F4D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CD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98B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98B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EA1F" w:themeColor="accen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shd w:val="clear" w:color="auto" w:fill="F0F9C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B08" w:themeColor="accent2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shd w:val="clear" w:color="auto" w:fill="EBFCB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A48E" w:themeColor="accent3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shd w:val="clear" w:color="auto" w:fill="B4F7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C0A3" w:themeColor="accent4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shd w:val="clear" w:color="auto" w:fill="BDF7ED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44F44" w:themeColor="accent5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shd w:val="clear" w:color="auto" w:fill="9AFAE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3644" w:themeColor="accent6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shd w:val="clear" w:color="auto" w:fill="C3CCD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EA1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EA1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EA1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9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B0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B0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CB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A4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A4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7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C0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C0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7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44F4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44F4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A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36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36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CD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9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CB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7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7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A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C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styleId="PlainTable1">
    <w:name w:val="Plain Table 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95B51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574A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ivathediva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ivathediva.chainbreaker@gmail.co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Nivathediva.chainbreaker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vat\AppData\Roaming\Microsoft\Templates\Modern%20capsules%20letterhe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F614DD86F14C3888E47D2E1A687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822CC-B3A7-406A-B5BF-4998B203C5FC}"/>
      </w:docPartPr>
      <w:docPartBody>
        <w:p w:rsidR="00000000" w:rsidRDefault="00B23FC9">
          <w:pPr>
            <w:pStyle w:val="AEF614DD86F14C3888E47D2E1A68712E"/>
          </w:pPr>
          <w:r>
            <w:t>Warm regards,</w:t>
          </w:r>
        </w:p>
      </w:docPartBody>
    </w:docPart>
    <w:docPart>
      <w:docPartPr>
        <w:name w:val="706E8D82D8924412BB1C889DF3DB5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3DB4F-3E14-4845-97AE-3ECF08116312}"/>
      </w:docPartPr>
      <w:docPartBody>
        <w:p w:rsidR="00000000" w:rsidRDefault="00B23FC9">
          <w:pPr>
            <w:pStyle w:val="706E8D82D8924412BB1C889DF3DB5363"/>
          </w:pPr>
          <w:r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FC9"/>
    <w:rsid w:val="00B2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8032D23883D407F9582FB2783D06137">
    <w:name w:val="A8032D23883D407F9582FB2783D06137"/>
  </w:style>
  <w:style w:type="paragraph" w:customStyle="1" w:styleId="48B955D12DBB4ABF83476BD8AD2AB8E2">
    <w:name w:val="48B955D12DBB4ABF83476BD8AD2AB8E2"/>
  </w:style>
  <w:style w:type="paragraph" w:customStyle="1" w:styleId="7FBEEF57B1824A6DBFFF31B1C7DDCBC8">
    <w:name w:val="7FBEEF57B1824A6DBFFF31B1C7DDCBC8"/>
  </w:style>
  <w:style w:type="character" w:styleId="PlaceholderText">
    <w:name w:val="Placeholder Text"/>
    <w:basedOn w:val="DefaultParagraphFont"/>
    <w:uiPriority w:val="99"/>
    <w:semiHidden/>
    <w:rPr>
      <w:color w:val="2E74B5" w:themeColor="accent5" w:themeShade="BF"/>
      <w:sz w:val="22"/>
    </w:rPr>
  </w:style>
  <w:style w:type="paragraph" w:customStyle="1" w:styleId="A824345790D74FF1AC5206D723508B99">
    <w:name w:val="A824345790D74FF1AC5206D723508B99"/>
  </w:style>
  <w:style w:type="paragraph" w:customStyle="1" w:styleId="0F94068510ED4F6C97F371992219FDE2">
    <w:name w:val="0F94068510ED4F6C97F371992219FDE2"/>
  </w:style>
  <w:style w:type="paragraph" w:customStyle="1" w:styleId="2CB1027FF61A4434940A73A25EB68BB7">
    <w:name w:val="2CB1027FF61A4434940A73A25EB68BB7"/>
  </w:style>
  <w:style w:type="paragraph" w:customStyle="1" w:styleId="AEF614DD86F14C3888E47D2E1A68712E">
    <w:name w:val="AEF614DD86F14C3888E47D2E1A68712E"/>
  </w:style>
  <w:style w:type="paragraph" w:customStyle="1" w:styleId="706E8D82D8924412BB1C889DF3DB5363">
    <w:name w:val="706E8D82D8924412BB1C889DF3DB5363"/>
  </w:style>
  <w:style w:type="paragraph" w:customStyle="1" w:styleId="B578D0694E0C445E834B5621A2397A40">
    <w:name w:val="B578D0694E0C445E834B5621A2397A40"/>
  </w:style>
  <w:style w:type="paragraph" w:customStyle="1" w:styleId="126996487E354A719DD5175944F94AE3">
    <w:name w:val="126996487E354A719DD5175944F94A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Personal Letterhead">
  <a:themeElements>
    <a:clrScheme name="Label LS1-05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C3EA1F"/>
      </a:accent1>
      <a:accent2>
        <a:srgbClr val="9DCB08"/>
      </a:accent2>
      <a:accent3>
        <a:srgbClr val="10A48E"/>
      </a:accent3>
      <a:accent4>
        <a:srgbClr val="17C0A3"/>
      </a:accent4>
      <a:accent5>
        <a:srgbClr val="044F44"/>
      </a:accent5>
      <a:accent6>
        <a:srgbClr val="2C3644"/>
      </a:accent6>
      <a:hlink>
        <a:srgbClr val="10A48E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3AA8B-70C2-490B-9E4F-E822573D5B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AE803B-26EA-40FF-870A-D0EF6A32464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9004731-2B80-4934-A058-BD0BA9AC60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3DAE53-E364-4F6B-BC2A-EFE1EDCDF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Modern capsules letterhead</Template>
  <TotalTime>110</TotalTime>
  <Pages>3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NIVA TELFORT</Company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NIVA TELFORT</dc:creator>
  <cp:lastModifiedBy>NIVA TELFORT</cp:lastModifiedBy>
  <cp:revision>2</cp:revision>
  <dcterms:created xsi:type="dcterms:W3CDTF">2018-08-24T02:52:00Z</dcterms:created>
  <dcterms:modified xsi:type="dcterms:W3CDTF">2018-08-24T04:44:00Z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